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99003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"Центр образования №15"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3444059)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5990035" w:id="1"/>
    <w:p>
      <w:pPr>
        <w:sectPr>
          <w:pgSz w:w="11906" w:h="16383" w:orient="portrait"/>
        </w:sectPr>
      </w:pPr>
    </w:p>
    <w:bookmarkEnd w:id="1"/>
    <w:bookmarkEnd w:id="0"/>
    <w:bookmarkStart w:name="block-25990036"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bookmarkStart w:name="6c37334c-5fa9-457a-ad76-d36f127aa8c8" w:id="3"/>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p>
    <w:bookmarkStart w:name="block-25990036" w:id="4"/>
    <w:p>
      <w:pPr>
        <w:sectPr>
          <w:pgSz w:w="11906" w:h="16383" w:orient="portrait"/>
        </w:sectPr>
      </w:pPr>
    </w:p>
    <w:bookmarkEnd w:id="4"/>
    <w:bookmarkEnd w:id="2"/>
    <w:bookmarkStart w:name="block-25990033" w:id="5"/>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25990033" w:id="6"/>
    <w:p>
      <w:pPr>
        <w:sectPr>
          <w:pgSz w:w="11906" w:h="16383" w:orient="portrait"/>
        </w:sectPr>
      </w:pPr>
    </w:p>
    <w:bookmarkEnd w:id="6"/>
    <w:bookmarkEnd w:id="5"/>
    <w:bookmarkStart w:name="block-25990034" w:id="7"/>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8"/>
      <w:bookmarkEnd w:id="8"/>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25990034" w:id="9"/>
    <w:p>
      <w:pPr>
        <w:sectPr>
          <w:pgSz w:w="11906" w:h="16383" w:orient="portrait"/>
        </w:sectPr>
      </w:pPr>
    </w:p>
    <w:bookmarkEnd w:id="9"/>
    <w:bookmarkEnd w:id="7"/>
    <w:bookmarkStart w:name="block-25990037" w:id="1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25990037" w:id="11"/>
    <w:p>
      <w:pPr>
        <w:sectPr>
          <w:pgSz w:w="16383" w:h="11906" w:orient="landscape"/>
        </w:sectPr>
      </w:pPr>
    </w:p>
    <w:bookmarkEnd w:id="11"/>
    <w:bookmarkEnd w:id="10"/>
    <w:bookmarkStart w:name="block-25990038" w:id="1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990038" w:id="13"/>
    <w:p>
      <w:pPr>
        <w:sectPr>
          <w:pgSz w:w="16383" w:h="11906" w:orient="landscape"/>
        </w:sectPr>
      </w:pPr>
    </w:p>
    <w:bookmarkEnd w:id="13"/>
    <w:bookmarkEnd w:id="12"/>
    <w:bookmarkStart w:name="block-25990039" w:id="1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5990039" w:id="15"/>
    <w:p>
      <w:pPr>
        <w:sectPr>
          <w:pgSz w:w="11906" w:h="16383" w:orient="portrait"/>
        </w:sectPr>
      </w:pPr>
    </w:p>
    <w:bookmarkEnd w:id="15"/>
    <w:bookmarkEnd w:id="14"/>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