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91046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"Центр образования №15"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 заседании ШМО учителей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Б.С.Туктамышев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3433872)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4cef1e44-9965-42f4-9abc-c66bc6a4ed05" w:id="1"/>
      <w:r>
        <w:rPr>
          <w:rFonts w:ascii="Times New Roman" w:hAnsi="Times New Roman"/>
          <w:b/>
          <w:i w:val="false"/>
          <w:color w:val="000000"/>
          <w:sz w:val="28"/>
        </w:rPr>
        <w:t>г Уфа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55fbcee7-c9ab-48de-99f2-3f30ab5c08f8" w:id="2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2"/>
    </w:p>
    <w:p>
      <w:pPr>
        <w:spacing w:before="0" w:after="0"/>
        <w:ind w:left="120"/>
        <w:jc w:val="left"/>
      </w:pPr>
    </w:p>
    <w:bookmarkStart w:name="block-25910469" w:id="3"/>
    <w:p>
      <w:pPr>
        <w:sectPr>
          <w:pgSz w:w="11906" w:h="16383" w:orient="portrait"/>
        </w:sectPr>
      </w:pPr>
    </w:p>
    <w:bookmarkEnd w:id="3"/>
    <w:bookmarkEnd w:id="0"/>
    <w:bookmarkStart w:name="block-25910470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bookmarkStart w:name="88e7274f-146c-45cf-bb6c-0aa84ae038d1" w:id="5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</w:p>
    <w:bookmarkStart w:name="block-25910470" w:id="6"/>
    <w:p>
      <w:pPr>
        <w:sectPr>
          <w:pgSz w:w="11906" w:h="16383" w:orient="portrait"/>
        </w:sectPr>
      </w:pPr>
    </w:p>
    <w:bookmarkEnd w:id="6"/>
    <w:bookmarkEnd w:id="4"/>
    <w:bookmarkStart w:name="block-25910471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0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1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2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5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5910471" w:id="16"/>
    <w:p>
      <w:pPr>
        <w:sectPr>
          <w:pgSz w:w="11906" w:h="16383" w:orient="portrait"/>
        </w:sectPr>
      </w:pPr>
    </w:p>
    <w:bookmarkEnd w:id="16"/>
    <w:bookmarkEnd w:id="7"/>
    <w:bookmarkStart w:name="block-25910465" w:id="1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18"/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0"/>
      <w:bookmarkEnd w:id="30"/>
    </w:p>
    <w:bookmarkStart w:name="block-25910465" w:id="31"/>
    <w:p>
      <w:pPr>
        <w:sectPr>
          <w:pgSz w:w="11906" w:h="16383" w:orient="portrait"/>
        </w:sectPr>
      </w:pPr>
    </w:p>
    <w:bookmarkEnd w:id="31"/>
    <w:bookmarkEnd w:id="17"/>
    <w:bookmarkStart w:name="block-25910466" w:id="3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910466" w:id="33"/>
    <w:p>
      <w:pPr>
        <w:sectPr>
          <w:pgSz w:w="16383" w:h="11906" w:orient="landscape"/>
        </w:sectPr>
      </w:pPr>
    </w:p>
    <w:bookmarkEnd w:id="33"/>
    <w:bookmarkEnd w:id="32"/>
    <w:bookmarkStart w:name="block-25910467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7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910467" w:id="35"/>
    <w:p>
      <w:pPr>
        <w:sectPr>
          <w:pgSz w:w="16383" w:h="11906" w:orient="landscape"/>
        </w:sectPr>
      </w:pPr>
    </w:p>
    <w:bookmarkEnd w:id="35"/>
    <w:bookmarkEnd w:id="34"/>
    <w:bookmarkStart w:name="block-25910468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5910468" w:id="37"/>
    <w:p>
      <w:pPr>
        <w:sectPr>
          <w:pgSz w:w="11906" w:h="16383" w:orient="portrait"/>
        </w:sectPr>
      </w:pPr>
    </w:p>
    <w:bookmarkEnd w:id="37"/>
    <w:bookmarkEnd w:id="3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